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3966" w14:textId="1393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просвещения РК от 01.03.2023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Start w:name="z8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правила организации работы Попечительского совета и порядок его избрания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8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Типовые правила организации работы Попечительского совета и порядок его избрания во внешкольных организациях дополнительного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просвещения РК от 01.03.2023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дошкольных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и.о. Министра просвещения РК от 01.03.2023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18"/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контроль за деятельностью дошкольной организации, осуществляет свою деятельность на основе принципов:</w:t>
      </w:r>
    </w:p>
    <w:bookmarkEnd w:id="19"/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20"/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25"/>
    <w:bookmarkStart w:name="z10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26"/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27"/>
    <w:bookmarkStart w:name="z10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32"/>
    <w:bookmarkStart w:name="z1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33"/>
    <w:bookmarkStart w:name="z1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34"/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35"/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36"/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37"/>
    <w:bookmarkStart w:name="z1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38"/>
    <w:bookmarkStart w:name="z1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39"/>
    <w:bookmarkStart w:name="z1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40"/>
    <w:bookmarkStart w:name="z1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42"/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не превышает количество возрастных групп;</w:t>
      </w:r>
    </w:p>
    <w:bookmarkEnd w:id="47"/>
    <w:bookmarkStart w:name="z1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48"/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и/или исполнительных, и/или правоохранительных органов – 1-3 человека;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50"/>
    <w:bookmarkStart w:name="z1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51"/>
    <w:bookmarkStart w:name="z1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представители средств массовой информации (при наличии) – 1 человек.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дошкольными организациями, прошедшие отбор на общем собрании родительской общественности.</w:t>
      </w:r>
    </w:p>
    <w:bookmarkEnd w:id="53"/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воспитанников в данной дошкольной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56"/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дошкольной организации.</w:t>
      </w:r>
    </w:p>
    <w:bookmarkEnd w:id="57"/>
    <w:bookmarkStart w:name="z13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дошкольной организации: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дошкольной организации;</w:t>
      </w:r>
    </w:p>
    <w:bookmarkEnd w:id="60"/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дошкольной организации;</w:t>
      </w:r>
    </w:p>
    <w:bookmarkEnd w:id="62"/>
    <w:bookmarkStart w:name="z1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дошкольной организации;</w:t>
      </w:r>
    </w:p>
    <w:bookmarkEnd w:id="63"/>
    <w:bookmarkStart w:name="z14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выносит протокольное решение по распределению финансовых средств, поступивших 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64"/>
    <w:bookmarkStart w:name="z1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прав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bookmarkEnd w:id="65"/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66"/>
    <w:bookmarkStart w:name="z1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2 (двух) раз в год заслушивает отчеты руководителя дошкольной организации о деятельности дошкольной организации;</w:t>
      </w:r>
    </w:p>
    <w:bookmarkEnd w:id="67"/>
    <w:bookmarkStart w:name="z1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расходованием спонсорских средств, поступающих на счет дошкольной организаций для оказания поддержки воспитанникам, оказавшимся в тяжелой жизненной ситуации, и укрепления материально-технической базы;</w:t>
      </w:r>
    </w:p>
    <w:bookmarkEnd w:id="68"/>
    <w:bookmarkStart w:name="z1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содействует в организации помощи воспитанникам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69"/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администрации дошкольной организации в проведении мероприятий по противодействию коррупции;</w:t>
      </w:r>
    </w:p>
    <w:bookmarkEnd w:id="70"/>
    <w:bookmarkStart w:name="z1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1 (один) раз в год мониторинг степени удовлетворенности условиями обучения в дошкольной организации путем анонимного анкетирования родителей или иных законных представителей;</w:t>
      </w:r>
    </w:p>
    <w:bookmarkEnd w:id="71"/>
    <w:bookmarkStart w:name="z1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мониторинг процесса приобретения товаров, работ и услуг;</w:t>
      </w:r>
    </w:p>
    <w:bookmarkEnd w:id="72"/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1 (один) раз в 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bookmarkEnd w:id="73"/>
    <w:bookmarkStart w:name="z1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педагогическому коллективу в осуществлении работы с семьями воспитанников, совместно с администрацией дошкольной организации проводит общие родительские собрания;</w:t>
      </w:r>
    </w:p>
    <w:bookmarkEnd w:id="74"/>
    <w:bookmarkStart w:name="z1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разрешению конфликтов, возникших в среде педагогов, родителей или иных законных представителей;</w:t>
      </w:r>
    </w:p>
    <w:bookmarkEnd w:id="75"/>
    <w:bookmarkStart w:name="z1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проведению культурных, оздоровительных мероприятий, конференций, совещаний, семинаров по вопросам деятельности дошкольной организации;</w:t>
      </w:r>
    </w:p>
    <w:bookmarkEnd w:id="76"/>
    <w:bookmarkStart w:name="z1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78"/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79"/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 Допускается проведение заседаний Попечительского совета в режиме видеоконференцсвязи.</w:t>
      </w:r>
    </w:p>
    <w:bookmarkEnd w:id="81"/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дошкольной организации с уведомлением всех членов Попечительского совета.</w:t>
      </w:r>
    </w:p>
    <w:bookmarkEnd w:id="82"/>
    <w:bookmarkStart w:name="z1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83"/>
    <w:bookmarkStart w:name="z1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84"/>
    <w:bookmarkStart w:name="z1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bookmarkEnd w:id="85"/>
    <w:bookmarkStart w:name="z1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86"/>
    <w:bookmarkStart w:name="z1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87"/>
    <w:bookmarkStart w:name="z1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88"/>
    <w:bookmarkStart w:name="z1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89"/>
    <w:bookmarkStart w:name="z1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90"/>
    <w:bookmarkStart w:name="z1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дошкольной организации.</w:t>
      </w:r>
    </w:p>
    <w:bookmarkEnd w:id="91"/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bookmarkEnd w:id="92"/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93"/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bookmarkEnd w:id="94"/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дошкольной организации.</w:t>
      </w:r>
    </w:p>
    <w:bookmarkEnd w:id="95"/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96"/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дошкольной организацией поступления от благотворительной помощи зачисляются на:</w:t>
      </w:r>
    </w:p>
    <w:bookmarkEnd w:id="97"/>
    <w:bookmarkStart w:name="z1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bookmarkEnd w:id="98"/>
    <w:bookmarkStart w:name="z1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дошкольной организации, созданной в иных организационно-правовых формах.</w:t>
      </w:r>
    </w:p>
    <w:bookmarkEnd w:id="99"/>
    <w:bookmarkStart w:name="z1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100"/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воспитанников дошкольной организации;</w:t>
      </w:r>
    </w:p>
    <w:bookmarkEnd w:id="101"/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дошкольной организации;</w:t>
      </w:r>
    </w:p>
    <w:bookmarkEnd w:id="102"/>
    <w:bookmarkStart w:name="z1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103"/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104"/>
    <w:bookmarkStart w:name="z1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дошкольной организации.</w:t>
      </w:r>
    </w:p>
    <w:bookmarkEnd w:id="105"/>
    <w:bookmarkStart w:name="z1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106"/>
    <w:bookmarkStart w:name="z18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107"/>
    <w:bookmarkStart w:name="z1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108"/>
    <w:bookmarkStart w:name="z1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109"/>
    <w:bookmarkStart w:name="z1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дошкольной организации;</w:t>
      </w:r>
    </w:p>
    <w:bookmarkEnd w:id="110"/>
    <w:bookmarkStart w:name="z1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111"/>
    <w:bookmarkStart w:name="z1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112"/>
    <w:bookmarkStart w:name="z1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113"/>
    <w:bookmarkStart w:name="z1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114"/>
    <w:bookmarkStart w:name="z1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bookmarkStart w:name="z19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просвещения РК от 01.03.2023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9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118"/>
    <w:bookmarkStart w:name="z19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деятельность на основе принципов:</w:t>
      </w:r>
    </w:p>
    <w:bookmarkEnd w:id="119"/>
    <w:bookmarkStart w:name="z19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120"/>
    <w:bookmarkStart w:name="z19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121"/>
    <w:bookmarkStart w:name="z19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122"/>
    <w:bookmarkStart w:name="z20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123"/>
    <w:bookmarkStart w:name="z20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124"/>
    <w:bookmarkStart w:name="z20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125"/>
    <w:bookmarkStart w:name="z20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126"/>
    <w:bookmarkStart w:name="z2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127"/>
    <w:bookmarkStart w:name="z20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134"/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135"/>
    <w:bookmarkStart w:name="z2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136"/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137"/>
    <w:bookmarkStart w:name="z2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138"/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139"/>
    <w:bookmarkStart w:name="z2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140"/>
    <w:bookmarkStart w:name="z2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141"/>
    <w:bookmarkStart w:name="z2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142"/>
    <w:bookmarkStart w:name="z2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143"/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144"/>
    <w:bookmarkStart w:name="z2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145"/>
    <w:bookmarkStart w:name="z2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146"/>
    <w:bookmarkStart w:name="z2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иные законные представители обучающихся в данной организации образования (по одному родителю или иному законному представителю обучающихся в данной организации образования от каждой параллели классов) – не более 11 человек;</w:t>
      </w:r>
    </w:p>
    <w:bookmarkEnd w:id="147"/>
    <w:bookmarkStart w:name="z2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148"/>
    <w:bookmarkStart w:name="z22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и/или исполнительных, и/или правоохранительных органов – 1-3 человека;</w:t>
      </w:r>
    </w:p>
    <w:bookmarkEnd w:id="149"/>
    <w:bookmarkStart w:name="z22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150"/>
    <w:bookmarkStart w:name="z22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151"/>
    <w:bookmarkStart w:name="z2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представители средств массовой информации (при наличии) – 1 человек;</w:t>
      </w:r>
    </w:p>
    <w:bookmarkEnd w:id="152"/>
    <w:bookmarkStart w:name="z23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представители органов ученического самоуправления – 1-2 человека.</w:t>
      </w:r>
    </w:p>
    <w:bookmarkEnd w:id="153"/>
    <w:bookmarkStart w:name="z23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образования, прошедшие отбор на общем собрании родительской общественности.</w:t>
      </w:r>
    </w:p>
    <w:bookmarkEnd w:id="154"/>
    <w:bookmarkStart w:name="z23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155"/>
    <w:bookmarkStart w:name="z23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156"/>
    <w:bookmarkStart w:name="z23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bookmarkEnd w:id="157"/>
    <w:bookmarkStart w:name="z23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158"/>
    <w:bookmarkStart w:name="z23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bookmarkEnd w:id="159"/>
    <w:bookmarkStart w:name="z23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160"/>
    <w:bookmarkStart w:name="z23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образования:</w:t>
      </w:r>
    </w:p>
    <w:bookmarkEnd w:id="161"/>
    <w:bookmarkStart w:name="z23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образования;</w:t>
      </w:r>
    </w:p>
    <w:bookmarkEnd w:id="162"/>
    <w:bookmarkStart w:name="z24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163"/>
    <w:bookmarkStart w:name="z24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образования;</w:t>
      </w:r>
    </w:p>
    <w:bookmarkEnd w:id="164"/>
    <w:bookmarkStart w:name="z24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образования;</w:t>
      </w:r>
    </w:p>
    <w:bookmarkEnd w:id="165"/>
    <w:bookmarkStart w:name="z24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альтернативные сроки начала и завершения учебного года, выбранного организацией образования;</w:t>
      </w:r>
    </w:p>
    <w:bookmarkEnd w:id="166"/>
    <w:bookmarkStart w:name="z24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экспериментальные образовательные программы организации образования;</w:t>
      </w:r>
    </w:p>
    <w:bookmarkEnd w:id="167"/>
    <w:bookmarkStart w:name="z24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bookmarkEnd w:id="168"/>
    <w:bookmarkStart w:name="z24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169"/>
    <w:bookmarkStart w:name="z24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в течение года списки кандидатур обучающихся, направляемых в Республиканский учебно-оздоровительный центр "Балдаурен" и Национальный научно-практический, образовательный и оздоровительный центр "Бобек";</w:t>
      </w:r>
    </w:p>
    <w:bookmarkEnd w:id="170"/>
    <w:bookmarkStart w:name="z24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bookmarkEnd w:id="171"/>
    <w:bookmarkStart w:name="z24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172"/>
    <w:bookmarkStart w:name="z25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реже 2 (двух) раз в год заслушивает отчеты руководителя организации образования о деятельности организации образования;</w:t>
      </w:r>
    </w:p>
    <w:bookmarkEnd w:id="173"/>
    <w:bookmarkStart w:name="z25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174"/>
    <w:bookmarkStart w:name="z25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175"/>
    <w:bookmarkStart w:name="z25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администрации организации образования в проведении мероприятий по противодействию коррупции;</w:t>
      </w:r>
    </w:p>
    <w:bookmarkEnd w:id="176"/>
    <w:bookmarkStart w:name="z25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bookmarkEnd w:id="177"/>
    <w:bookmarkStart w:name="z25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bookmarkEnd w:id="178"/>
    <w:bookmarkStart w:name="z25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мониторинг процесса приобретения товаров, работ и услуг;</w:t>
      </w:r>
    </w:p>
    <w:bookmarkEnd w:id="179"/>
    <w:bookmarkStart w:name="z25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содействует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bookmarkEnd w:id="180"/>
    <w:bookmarkStart w:name="z25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администрации организации образования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bookmarkEnd w:id="181"/>
    <w:bookmarkStart w:name="z25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182"/>
    <w:bookmarkStart w:name="z26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bookmarkEnd w:id="183"/>
    <w:bookmarkStart w:name="z26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184"/>
    <w:bookmarkStart w:name="z26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185"/>
    <w:bookmarkStart w:name="z26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186"/>
    <w:bookmarkStart w:name="z26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187"/>
    <w:bookmarkStart w:name="z26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188"/>
    <w:bookmarkStart w:name="z26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189"/>
    <w:bookmarkStart w:name="z26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bookmarkEnd w:id="190"/>
    <w:bookmarkStart w:name="z26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191"/>
    <w:bookmarkStart w:name="z26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192"/>
    <w:bookmarkStart w:name="z27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bookmarkEnd w:id="193"/>
    <w:bookmarkStart w:name="z27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194"/>
    <w:bookmarkStart w:name="z27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195"/>
    <w:bookmarkStart w:name="z27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196"/>
    <w:bookmarkStart w:name="z27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197"/>
    <w:bookmarkStart w:name="z27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198"/>
    <w:bookmarkStart w:name="z27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bookmarkEnd w:id="199"/>
    <w:bookmarkStart w:name="z27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bookmarkEnd w:id="200"/>
    <w:bookmarkStart w:name="z27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201"/>
    <w:bookmarkStart w:name="z2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bookmarkEnd w:id="202"/>
    <w:bookmarkStart w:name="z2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образования.</w:t>
      </w:r>
    </w:p>
    <w:bookmarkEnd w:id="203"/>
    <w:bookmarkStart w:name="z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204"/>
    <w:bookmarkStart w:name="z28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организации образования поступления от благотворительной помощи зачисляются на:</w:t>
      </w:r>
    </w:p>
    <w:bookmarkEnd w:id="205"/>
    <w:bookmarkStart w:name="z28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bookmarkEnd w:id="206"/>
    <w:bookmarkStart w:name="z28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образования, созданной в иных организационно-правовых формах.</w:t>
      </w:r>
    </w:p>
    <w:bookmarkEnd w:id="207"/>
    <w:bookmarkStart w:name="z28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208"/>
    <w:bookmarkStart w:name="z28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организации образования;</w:t>
      </w:r>
    </w:p>
    <w:bookmarkEnd w:id="209"/>
    <w:bookmarkStart w:name="z2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образования;</w:t>
      </w:r>
    </w:p>
    <w:bookmarkEnd w:id="210"/>
    <w:bookmarkStart w:name="z2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211"/>
    <w:bookmarkStart w:name="z28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развивающей среды.</w:t>
      </w:r>
    </w:p>
    <w:bookmarkEnd w:id="212"/>
    <w:bookmarkStart w:name="z29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bookmarkEnd w:id="213"/>
    <w:bookmarkStart w:name="z29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214"/>
    <w:bookmarkStart w:name="z29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215"/>
    <w:bookmarkStart w:name="z29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216"/>
    <w:bookmarkStart w:name="z29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217"/>
    <w:bookmarkStart w:name="z29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образования;</w:t>
      </w:r>
    </w:p>
    <w:bookmarkEnd w:id="218"/>
    <w:bookmarkStart w:name="z29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219"/>
    <w:bookmarkStart w:name="z29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220"/>
    <w:bookmarkStart w:name="z29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221"/>
    <w:bookmarkStart w:name="z29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222"/>
    <w:bookmarkStart w:name="z30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bookmarkStart w:name="z30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и.о. Министра просвещения РК от 01.03.2023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30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226"/>
    <w:bookmarkStart w:name="z30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технического и профессионального, послесреднего образования (далее – организация ТиПО), содействующий в ее развитии и обеспечивающий общественный контроль за деятельностью организации ТиПО, осуществляет свою деятельность на основе принципов:</w:t>
      </w:r>
    </w:p>
    <w:bookmarkEnd w:id="227"/>
    <w:bookmarkStart w:name="z3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228"/>
    <w:bookmarkStart w:name="z30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229"/>
    <w:bookmarkStart w:name="z30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230"/>
    <w:bookmarkStart w:name="z30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231"/>
    <w:bookmarkStart w:name="z31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232"/>
    <w:bookmarkStart w:name="z31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233"/>
    <w:bookmarkStart w:name="z31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234"/>
    <w:bookmarkStart w:name="z3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ТиПО,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235"/>
    <w:bookmarkStart w:name="z31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236"/>
    <w:bookmarkStart w:name="z3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237"/>
    <w:bookmarkStart w:name="z31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238"/>
    <w:bookmarkStart w:name="z3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239"/>
    <w:bookmarkStart w:name="z3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органа управления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240"/>
    <w:bookmarkStart w:name="z3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241"/>
    <w:bookmarkStart w:name="z3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242"/>
    <w:bookmarkStart w:name="z3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243"/>
    <w:bookmarkStart w:name="z3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244"/>
    <w:bookmarkStart w:name="z3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245"/>
    <w:bookmarkStart w:name="z3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246"/>
    <w:bookmarkStart w:name="z32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247"/>
    <w:bookmarkStart w:name="z32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248"/>
    <w:bookmarkStart w:name="z32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249"/>
    <w:bookmarkStart w:name="z32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250"/>
    <w:bookmarkStart w:name="z32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251"/>
    <w:bookmarkStart w:name="z33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252"/>
    <w:bookmarkStart w:name="z3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253"/>
    <w:bookmarkStart w:name="z33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bookmarkEnd w:id="254"/>
    <w:bookmarkStart w:name="z33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ТиПО, прошедшие отбор на общем собрании родительской общественности.</w:t>
      </w:r>
    </w:p>
    <w:bookmarkEnd w:id="255"/>
    <w:bookmarkStart w:name="z33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организации ТиПО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256"/>
    <w:bookmarkStart w:name="z33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257"/>
    <w:bookmarkStart w:name="z33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258"/>
    <w:bookmarkStart w:name="z33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ТиПО.</w:t>
      </w:r>
    </w:p>
    <w:bookmarkEnd w:id="259"/>
    <w:bookmarkStart w:name="z33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260"/>
    <w:bookmarkStart w:name="z33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ТиПО:</w:t>
      </w:r>
    </w:p>
    <w:bookmarkEnd w:id="261"/>
    <w:bookmarkStart w:name="z34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ТиПО;</w:t>
      </w:r>
    </w:p>
    <w:bookmarkEnd w:id="262"/>
    <w:bookmarkStart w:name="z34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ТиПО;</w:t>
      </w:r>
    </w:p>
    <w:bookmarkEnd w:id="263"/>
    <w:bookmarkStart w:name="z34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ТиПО;</w:t>
      </w:r>
    </w:p>
    <w:bookmarkEnd w:id="264"/>
    <w:bookmarkStart w:name="z34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ТиПО;</w:t>
      </w:r>
    </w:p>
    <w:bookmarkEnd w:id="265"/>
    <w:bookmarkStart w:name="z34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и выносит протокольное решение по итогам собеседования с кандидатами на занятие вакантной должности руководителя организации ТиПО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bookmarkEnd w:id="266"/>
    <w:bookmarkStart w:name="z34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и выносит протокольное решение по распределению финансовых средств, поступивших в организацию ТиПО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267"/>
    <w:bookmarkStart w:name="z34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 и свобод обучающихся, родителей или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bookmarkEnd w:id="268"/>
    <w:bookmarkStart w:name="z34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269"/>
    <w:bookmarkStart w:name="z34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реже 2 (двух) раз в год заслушивает отчеты руководителя организации ТиПО о деятельности организации ТиПО;</w:t>
      </w:r>
    </w:p>
    <w:bookmarkEnd w:id="270"/>
    <w:bookmarkStart w:name="z34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расходованием спонсорских средств, поступающих на счет организации ТиПО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271"/>
    <w:bookmarkStart w:name="z35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содействует в организации помощи обучающимся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bookmarkEnd w:id="272"/>
    <w:bookmarkStart w:name="z35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администрации организации ТиПО в проведении мероприятий по противодействию коррупции;</w:t>
      </w:r>
    </w:p>
    <w:bookmarkEnd w:id="273"/>
    <w:bookmarkStart w:name="z35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1 (один) раз в течение учебного года мониторинг степени удовлетворенности обучающихся условиями обучения в организации ТиПО путем анонимного анкетирования обучающихся и родителей или иных законных представителей;</w:t>
      </w:r>
    </w:p>
    <w:bookmarkEnd w:id="274"/>
    <w:bookmarkStart w:name="z35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мониторинг процесса приобретения товаров, работ и услуг;</w:t>
      </w:r>
    </w:p>
    <w:bookmarkEnd w:id="275"/>
    <w:bookmarkStart w:name="z35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администрации организации ТиПО в предупреждении правонарушений, наркомании, алкоголизма, табакокурения, буллинга, лудомании среди обучающихся;</w:t>
      </w:r>
    </w:p>
    <w:bookmarkEnd w:id="276"/>
    <w:bookmarkStart w:name="z35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277"/>
    <w:bookmarkStart w:name="z35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проведению культурных, оздоровительных мероприятий, конференций, совещаний, семинаров по вопросам деятельности организации ТиПО;</w:t>
      </w:r>
    </w:p>
    <w:bookmarkEnd w:id="278"/>
    <w:bookmarkStart w:name="z35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вырабатывает предложения по совершенствованию мер поддержки талантливой молодежи;</w:t>
      </w:r>
    </w:p>
    <w:bookmarkEnd w:id="279"/>
    <w:bookmarkStart w:name="z35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280"/>
    <w:bookmarkStart w:name="z35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281"/>
    <w:bookmarkStart w:name="z36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282"/>
    <w:bookmarkStart w:name="z36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283"/>
    <w:bookmarkStart w:name="z36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284"/>
    <w:bookmarkStart w:name="z36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285"/>
    <w:bookmarkStart w:name="z3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ТиПО, с уведомлением всех членов Попечительского совета.</w:t>
      </w:r>
    </w:p>
    <w:bookmarkEnd w:id="286"/>
    <w:bookmarkStart w:name="z3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287"/>
    <w:bookmarkStart w:name="z36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288"/>
    <w:bookmarkStart w:name="z36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ТиПО на заседании Попечительского совета путем открытого голосования большинством голосов его членов.</w:t>
      </w:r>
    </w:p>
    <w:bookmarkEnd w:id="289"/>
    <w:bookmarkStart w:name="z36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290"/>
    <w:bookmarkStart w:name="z36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ТиПО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291"/>
    <w:bookmarkStart w:name="z37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292"/>
    <w:bookmarkStart w:name="z37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293"/>
    <w:bookmarkStart w:name="z37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294"/>
    <w:bookmarkStart w:name="z37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ТиПО.</w:t>
      </w:r>
    </w:p>
    <w:bookmarkEnd w:id="295"/>
    <w:bookmarkStart w:name="z37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ТиПО не согласен с решением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ТиПО.</w:t>
      </w:r>
    </w:p>
    <w:bookmarkEnd w:id="296"/>
    <w:bookmarkStart w:name="z37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297"/>
    <w:bookmarkStart w:name="z37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bookmarkEnd w:id="298"/>
    <w:bookmarkStart w:name="z37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ТиПО.</w:t>
      </w:r>
    </w:p>
    <w:bookmarkEnd w:id="299"/>
    <w:bookmarkStart w:name="z37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ТиПО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300"/>
    <w:bookmarkStart w:name="z37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организацией ТиПО поступления от благотворительной помощи зачисляются на:</w:t>
      </w:r>
    </w:p>
    <w:bookmarkEnd w:id="301"/>
    <w:bookmarkStart w:name="z38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ТиПО, созданной в организационно-правовой форме государственное учреждение;</w:t>
      </w:r>
    </w:p>
    <w:bookmarkEnd w:id="302"/>
    <w:bookmarkStart w:name="z38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ТиПО, созданной в иных организационно-правовых формах.</w:t>
      </w:r>
    </w:p>
    <w:bookmarkEnd w:id="303"/>
    <w:bookmarkStart w:name="z38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304"/>
    <w:bookmarkStart w:name="z38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организации ТиПО;</w:t>
      </w:r>
    </w:p>
    <w:bookmarkEnd w:id="305"/>
    <w:bookmarkStart w:name="z38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ТиПО;</w:t>
      </w:r>
    </w:p>
    <w:bookmarkEnd w:id="306"/>
    <w:bookmarkStart w:name="z38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307"/>
    <w:bookmarkStart w:name="z38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развивающей среды.</w:t>
      </w:r>
    </w:p>
    <w:bookmarkEnd w:id="308"/>
    <w:bookmarkStart w:name="z38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ТиПО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ТиПО.</w:t>
      </w:r>
    </w:p>
    <w:bookmarkEnd w:id="309"/>
    <w:bookmarkStart w:name="z38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310"/>
    <w:bookmarkStart w:name="z38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311"/>
    <w:bookmarkStart w:name="z39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312"/>
    <w:bookmarkStart w:name="z39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313"/>
    <w:bookmarkStart w:name="z39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ТиПО;</w:t>
      </w:r>
    </w:p>
    <w:bookmarkEnd w:id="314"/>
    <w:bookmarkStart w:name="z39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315"/>
    <w:bookmarkStart w:name="z39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316"/>
    <w:bookmarkStart w:name="z39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317"/>
    <w:bookmarkStart w:name="z39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318"/>
    <w:bookmarkStart w:name="z39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bookmarkStart w:name="z39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и.о. Министра просвещения РК от 01.03.2023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1"/>
    <w:bookmarkStart w:name="z40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во внешкольных организациях дополнительного образования для детей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322"/>
    <w:bookmarkStart w:name="z40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деятельностью внешкольной организации, осуществляют свою деятельность на основе принципов:</w:t>
      </w:r>
    </w:p>
    <w:bookmarkEnd w:id="323"/>
    <w:bookmarkStart w:name="z40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324"/>
    <w:bookmarkStart w:name="z40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325"/>
    <w:bookmarkStart w:name="z40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326"/>
    <w:bookmarkStart w:name="z40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327"/>
    <w:bookmarkStart w:name="z40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328"/>
    <w:bookmarkStart w:name="z40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329"/>
    <w:bookmarkStart w:name="z40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330"/>
    <w:bookmarkStart w:name="z41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331"/>
    <w:bookmarkStart w:name="z41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332"/>
    <w:bookmarkStart w:name="z41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bookmarkEnd w:id="333"/>
    <w:bookmarkStart w:name="z41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334"/>
    <w:bookmarkStart w:name="z41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335"/>
    <w:bookmarkStart w:name="z41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336"/>
    <w:bookmarkStart w:name="z41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337"/>
    <w:bookmarkStart w:name="z41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bookmarkEnd w:id="338"/>
    <w:bookmarkStart w:name="z41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339"/>
    <w:bookmarkStart w:name="z41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340"/>
    <w:bookmarkStart w:name="z42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341"/>
    <w:bookmarkStart w:name="z42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342"/>
    <w:bookmarkStart w:name="z42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343"/>
    <w:bookmarkStart w:name="z42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344"/>
    <w:bookmarkStart w:name="z42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345"/>
    <w:bookmarkStart w:name="z42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346"/>
    <w:bookmarkStart w:name="z42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347"/>
    <w:bookmarkStart w:name="z42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348"/>
    <w:bookmarkStart w:name="z42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349"/>
    <w:bookmarkStart w:name="z42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350"/>
    <w:bookmarkStart w:name="z43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родители или законные представители обучающихся внешкольной организации – не менее 3 человек;</w:t>
      </w:r>
    </w:p>
    <w:bookmarkEnd w:id="351"/>
    <w:bookmarkStart w:name="z43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педагогического труда (при наличии) – 1 человек;</w:t>
      </w:r>
    </w:p>
    <w:bookmarkEnd w:id="352"/>
    <w:bookmarkStart w:name="z43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представительных, исполнительных и правоохранительных органов – 1-3 человека;</w:t>
      </w:r>
    </w:p>
    <w:bookmarkEnd w:id="353"/>
    <w:bookmarkStart w:name="z43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неправительственных (некоммерческих) организаций – 1-2 человека;</w:t>
      </w:r>
    </w:p>
    <w:bookmarkEnd w:id="354"/>
    <w:bookmarkStart w:name="z43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благотворители и/или меценаты (при наличии) – 1-2 человека;</w:t>
      </w:r>
    </w:p>
    <w:bookmarkEnd w:id="355"/>
    <w:bookmarkStart w:name="z43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представитель средств массовой информации (при наличии) – 1 человек;</w:t>
      </w:r>
    </w:p>
    <w:bookmarkEnd w:id="356"/>
    <w:bookmarkStart w:name="z43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представители органов ученического самоуправления – 1-2 человека.</w:t>
      </w:r>
    </w:p>
    <w:bookmarkEnd w:id="357"/>
    <w:bookmarkStart w:name="z43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внешкольными организациями, прошедшие отбор на общем собрании родительской общественности.</w:t>
      </w:r>
    </w:p>
    <w:bookmarkEnd w:id="358"/>
    <w:bookmarkStart w:name="z43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bookmarkEnd w:id="359"/>
    <w:bookmarkStart w:name="z43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360"/>
    <w:bookmarkStart w:name="z44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361"/>
    <w:bookmarkStart w:name="z44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внешкольной организации.</w:t>
      </w:r>
    </w:p>
    <w:bookmarkEnd w:id="362"/>
    <w:bookmarkStart w:name="z44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363"/>
    <w:bookmarkStart w:name="z44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внешкольной организации:</w:t>
      </w:r>
    </w:p>
    <w:bookmarkEnd w:id="364"/>
    <w:bookmarkStart w:name="z44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внешкольной организации;</w:t>
      </w:r>
    </w:p>
    <w:bookmarkEnd w:id="365"/>
    <w:bookmarkStart w:name="z44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внешкольной организации;</w:t>
      </w:r>
    </w:p>
    <w:bookmarkEnd w:id="366"/>
    <w:bookmarkStart w:name="z44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внешкольной организации;</w:t>
      </w:r>
    </w:p>
    <w:bookmarkEnd w:id="367"/>
    <w:bookmarkStart w:name="z44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внешкольной организации;</w:t>
      </w:r>
    </w:p>
    <w:bookmarkEnd w:id="368"/>
    <w:bookmarkStart w:name="z44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369"/>
    <w:bookmarkStart w:name="z44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bookmarkEnd w:id="370"/>
    <w:bookmarkStart w:name="z45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bookmarkEnd w:id="371"/>
    <w:bookmarkStart w:name="z45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2 (двух) раз в год заслушивает отчеты руководителя внешкольной организации о деятельности внешкольной организации;</w:t>
      </w:r>
    </w:p>
    <w:bookmarkEnd w:id="372"/>
    <w:bookmarkStart w:name="z45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расходованием спонсорских средств, поступающих на счет внешкольной организации для оказания поддержки обучающимся, оказавшимся в тяжелой жизненной ситуации, и укрепления материально-технической базы;</w:t>
      </w:r>
    </w:p>
    <w:bookmarkEnd w:id="373"/>
    <w:bookmarkStart w:name="z45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содействует в организации помощи обучающимся из семей, относящихся к социально-уязвимым слоям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bookmarkEnd w:id="374"/>
    <w:bookmarkStart w:name="z45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администрации внешкольной организации в проведении мероприятий по противодействию коррупции;</w:t>
      </w:r>
    </w:p>
    <w:bookmarkEnd w:id="375"/>
    <w:bookmarkStart w:name="z45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анкетирования обучающихся и родителей или иных законных представителей;</w:t>
      </w:r>
    </w:p>
    <w:bookmarkEnd w:id="376"/>
    <w:bookmarkStart w:name="z45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bookmarkEnd w:id="377"/>
    <w:bookmarkStart w:name="z45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мониторинг процесса приобретения товаров, работ и услуг;</w:t>
      </w:r>
    </w:p>
    <w:bookmarkEnd w:id="378"/>
    <w:bookmarkStart w:name="z45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собрания;</w:t>
      </w:r>
    </w:p>
    <w:bookmarkEnd w:id="379"/>
    <w:bookmarkStart w:name="z45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администрации внешкольной организации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bookmarkEnd w:id="380"/>
    <w:bookmarkStart w:name="z46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bookmarkEnd w:id="381"/>
    <w:bookmarkStart w:name="z46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содействует проведению культурных, оздоровительных мероприятий, конференций, совещаний, семинаров по вопросам деятельности внешкольной организации;</w:t>
      </w:r>
    </w:p>
    <w:bookmarkEnd w:id="382"/>
    <w:bookmarkStart w:name="z46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383"/>
    <w:bookmarkStart w:name="z46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384"/>
    <w:bookmarkStart w:name="z46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год.</w:t>
      </w:r>
    </w:p>
    <w:bookmarkEnd w:id="385"/>
    <w:bookmarkStart w:name="z46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386"/>
    <w:bookmarkStart w:name="z46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387"/>
    <w:bookmarkStart w:name="z46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388"/>
    <w:bookmarkStart w:name="z46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внешкольной организации, с уведомлением всех членов Попечительского совета.</w:t>
      </w:r>
    </w:p>
    <w:bookmarkEnd w:id="389"/>
    <w:bookmarkStart w:name="z46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390"/>
    <w:bookmarkStart w:name="z47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391"/>
    <w:bookmarkStart w:name="z47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bookmarkEnd w:id="392"/>
    <w:bookmarkStart w:name="z47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393"/>
    <w:bookmarkStart w:name="z47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394"/>
    <w:bookmarkStart w:name="z47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395"/>
    <w:bookmarkStart w:name="z47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396"/>
    <w:bookmarkStart w:name="z47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bookmarkEnd w:id="397"/>
    <w:bookmarkStart w:name="z47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внешкольной организации.</w:t>
      </w:r>
    </w:p>
    <w:bookmarkEnd w:id="398"/>
    <w:bookmarkStart w:name="z47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bookmarkEnd w:id="399"/>
    <w:bookmarkStart w:name="z47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400"/>
    <w:bookmarkStart w:name="z48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Согласительной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bookmarkEnd w:id="401"/>
    <w:bookmarkStart w:name="z48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внешкольной организации.</w:t>
      </w:r>
    </w:p>
    <w:bookmarkEnd w:id="402"/>
    <w:bookmarkStart w:name="z48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403"/>
    <w:bookmarkStart w:name="z48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внешкольной организации поступления от благотворительной помощи зачисляются на:</w:t>
      </w:r>
    </w:p>
    <w:bookmarkEnd w:id="404"/>
    <w:bookmarkStart w:name="z48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внешкольной организации, созданной в организационно-правовой форме государственное учреждение;</w:t>
      </w:r>
    </w:p>
    <w:bookmarkEnd w:id="405"/>
    <w:bookmarkStart w:name="z48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уровня, – для внешкольной организации, созданной в иных организационно-правовых формах.</w:t>
      </w:r>
    </w:p>
    <w:bookmarkEnd w:id="406"/>
    <w:bookmarkStart w:name="z48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407"/>
    <w:bookmarkStart w:name="z48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обучающихся внешкольной организации;</w:t>
      </w:r>
    </w:p>
    <w:bookmarkEnd w:id="408"/>
    <w:bookmarkStart w:name="z48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внешкольной организации;</w:t>
      </w:r>
    </w:p>
    <w:bookmarkEnd w:id="409"/>
    <w:bookmarkStart w:name="z48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410"/>
    <w:bookmarkStart w:name="z49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411"/>
    <w:bookmarkStart w:name="z49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внешкольной организации.</w:t>
      </w:r>
    </w:p>
    <w:bookmarkEnd w:id="412"/>
    <w:bookmarkStart w:name="z49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413"/>
    <w:bookmarkStart w:name="z49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414"/>
    <w:bookmarkStart w:name="z49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415"/>
    <w:bookmarkStart w:name="z49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уполномоченного органа соответствующей отрасли или местного исполнительного органа в области образования;</w:t>
      </w:r>
    </w:p>
    <w:bookmarkEnd w:id="416"/>
    <w:bookmarkStart w:name="z49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внешкольной организации;</w:t>
      </w:r>
    </w:p>
    <w:bookmarkEnd w:id="417"/>
    <w:bookmarkStart w:name="z49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418"/>
    <w:bookmarkStart w:name="z49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419"/>
    <w:bookmarkStart w:name="z49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Член Попечительского совета исключается из состава Попечительского совета:</w:t>
      </w:r>
    </w:p>
    <w:bookmarkEnd w:id="420"/>
    <w:bookmarkStart w:name="z50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421"/>
    <w:bookmarkStart w:name="z50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355</w:t>
            </w:r>
          </w:p>
        </w:tc>
      </w:tr>
    </w:tbl>
    <w:bookmarkStart w:name="z50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и.о. Министра просвещения РК от 01.03.2023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4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4"/>
    <w:bookmarkStart w:name="z50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bookmarkEnd w:id="425"/>
    <w:bookmarkStart w:name="z50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Попечительский совет как коллегиальный орган управления организацией образования для детей-сирот 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bookmarkEnd w:id="426"/>
    <w:bookmarkStart w:name="z50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независимости;</w:t>
      </w:r>
    </w:p>
    <w:bookmarkEnd w:id="427"/>
    <w:bookmarkStart w:name="z50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деятельности его членов на безвозмездной основе;</w:t>
      </w:r>
    </w:p>
    <w:bookmarkEnd w:id="428"/>
    <w:bookmarkStart w:name="z50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добровольности;</w:t>
      </w:r>
    </w:p>
    <w:bookmarkEnd w:id="429"/>
    <w:bookmarkStart w:name="z51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430"/>
    <w:bookmarkStart w:name="z51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публичности.</w:t>
      </w:r>
    </w:p>
    <w:bookmarkEnd w:id="431"/>
    <w:bookmarkStart w:name="z51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члены Попечительского совета:</w:t>
      </w:r>
    </w:p>
    <w:bookmarkEnd w:id="432"/>
    <w:bookmarkStart w:name="z51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требования настоящих Правил и иных нормативных правовых актов;</w:t>
      </w:r>
    </w:p>
    <w:bookmarkEnd w:id="433"/>
    <w:bookmarkStart w:name="z51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bookmarkEnd w:id="434"/>
    <w:bookmarkStart w:name="z51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Попечительского совета</w:t>
      </w:r>
    </w:p>
    <w:bookmarkEnd w:id="435"/>
    <w:bookmarkStart w:name="z51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bookmarkEnd w:id="436"/>
    <w:bookmarkStart w:name="z51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Попечительского совета составляет 3 (три) года.</w:t>
      </w:r>
    </w:p>
    <w:bookmarkEnd w:id="437"/>
    <w:bookmarkStart w:name="z51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bookmarkEnd w:id="438"/>
    <w:bookmarkStart w:name="z51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bookmarkEnd w:id="439"/>
    <w:bookmarkStart w:name="z52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избирается из числа членов Комиссии на ее первом заседании, о чем выносится протокольное решение.</w:t>
      </w:r>
    </w:p>
    <w:bookmarkEnd w:id="440"/>
    <w:bookmarkStart w:name="z52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местного исполнительного органа в области образования.</w:t>
      </w:r>
    </w:p>
    <w:bookmarkEnd w:id="441"/>
    <w:bookmarkStart w:name="z52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bookmarkEnd w:id="442"/>
    <w:bookmarkStart w:name="z52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bookmarkEnd w:id="443"/>
    <w:bookmarkStart w:name="z52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bookmarkEnd w:id="444"/>
    <w:bookmarkStart w:name="z52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заканчивается по истечении 20 (двадцати) календарных дней со дня размещения объявления.</w:t>
      </w:r>
    </w:p>
    <w:bookmarkEnd w:id="445"/>
    <w:bookmarkStart w:name="z52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bookmarkEnd w:id="446"/>
    <w:bookmarkStart w:name="z52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447"/>
    <w:bookmarkStart w:name="z52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</w:t>
      </w:r>
    </w:p>
    <w:bookmarkEnd w:id="448"/>
    <w:bookmarkStart w:name="z52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резюме на казахском или русском языках;</w:t>
      </w:r>
    </w:p>
    <w:bookmarkEnd w:id="449"/>
    <w:bookmarkStart w:name="z53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 наличии образования (при наличии);</w:t>
      </w:r>
    </w:p>
    <w:bookmarkEnd w:id="450"/>
    <w:bookmarkStart w:name="z53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451"/>
    <w:bookmarkStart w:name="z53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представляют дополнительные сведения о профессиональной (или) общественной деятельности.</w:t>
      </w:r>
    </w:p>
    <w:bookmarkEnd w:id="452"/>
    <w:bookmarkStart w:name="z53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Попечительского совета входят:</w:t>
      </w:r>
    </w:p>
    <w:bookmarkEnd w:id="453"/>
    <w:bookmarkStart w:name="z53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bookmarkEnd w:id="454"/>
    <w:bookmarkStart w:name="z53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неправительственных (некоммерческих) организаций – не менее 3 человек. От одного юридического лица, являющегося некоммерческой организацией, в Попечительский совет может быть избран только один представитель;</w:t>
      </w:r>
    </w:p>
    <w:bookmarkEnd w:id="455"/>
    <w:bookmarkStart w:name="z53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местных представительных органов – 1 человек;</w:t>
      </w:r>
    </w:p>
    <w:bookmarkEnd w:id="456"/>
    <w:bookmarkStart w:name="z53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государственных органов – 1 человек;</w:t>
      </w:r>
    </w:p>
    <w:bookmarkEnd w:id="457"/>
    <w:bookmarkStart w:name="z53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правоохранительных органов – 1 человек;</w:t>
      </w:r>
    </w:p>
    <w:bookmarkEnd w:id="458"/>
    <w:bookmarkStart w:name="z53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региональный уполномоченный по правам ребенка (при наличии) – 1 человек;</w:t>
      </w:r>
    </w:p>
    <w:bookmarkEnd w:id="459"/>
    <w:bookmarkStart w:name="z54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представитель республиканского или местного общественного совета – 1 человек;</w:t>
      </w:r>
    </w:p>
    <w:bookmarkEnd w:id="460"/>
    <w:bookmarkStart w:name="z54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участник Национального превентивного механизма (при наличии) – 1 человек;</w:t>
      </w:r>
    </w:p>
    <w:bookmarkEnd w:id="461"/>
    <w:bookmarkStart w:name="z54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благотворители и/или меценаты (при наличии) – 1-2 человека;</w:t>
      </w:r>
    </w:p>
    <w:bookmarkEnd w:id="462"/>
    <w:bookmarkStart w:name="z54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представители средств массовой информации (при наличии) – 1-2 человека;</w:t>
      </w:r>
    </w:p>
    <w:bookmarkEnd w:id="463"/>
    <w:bookmarkStart w:name="z54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представители органов самоуправления воспитанников – 1 человека.</w:t>
      </w:r>
    </w:p>
    <w:bookmarkEnd w:id="464"/>
    <w:bookmarkStart w:name="z54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образования с прилагаемыми документами, указанными пунктом 9 настоящих Правил.</w:t>
      </w:r>
    </w:p>
    <w:bookmarkEnd w:id="465"/>
    <w:bookmarkStart w:name="z54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bookmarkEnd w:id="466"/>
    <w:bookmarkStart w:name="z54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Попечительского совета с учетом всех процедур завершается не позже 30 октября календарного года.</w:t>
      </w:r>
    </w:p>
    <w:bookmarkEnd w:id="467"/>
    <w:bookmarkStart w:name="z54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bookmarkEnd w:id="468"/>
    <w:bookmarkStart w:name="z54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Попечительского совета</w:t>
      </w:r>
    </w:p>
    <w:bookmarkEnd w:id="469"/>
    <w:bookmarkStart w:name="z55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Попечительский совет организации образования:</w:t>
      </w:r>
    </w:p>
    <w:bookmarkEnd w:id="470"/>
    <w:bookmarkStart w:name="z55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приоритетные направления развития организации образования;</w:t>
      </w:r>
    </w:p>
    <w:bookmarkEnd w:id="471"/>
    <w:bookmarkStart w:name="z55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bookmarkEnd w:id="472"/>
    <w:bookmarkStart w:name="z55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при формировании бюджета организации образования;</w:t>
      </w:r>
    </w:p>
    <w:bookmarkEnd w:id="473"/>
    <w:bookmarkStart w:name="z55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внесение изменений и/или дополнений в устав и правила внутреннего распорядка организации образования;</w:t>
      </w:r>
    </w:p>
    <w:bookmarkEnd w:id="474"/>
    <w:bookmarkStart w:name="z55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и выносит протокольное решение по итогам собеседования с кандидатами на занятие вакантной должности руководителя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bookmarkEnd w:id="475"/>
    <w:bookmarkStart w:name="z55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bookmarkEnd w:id="476"/>
    <w:bookmarkStart w:name="z55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bookmarkEnd w:id="477"/>
    <w:bookmarkStart w:name="z55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мониторинг процесса приобретения товаров, работ и услуг;</w:t>
      </w:r>
    </w:p>
    <w:bookmarkEnd w:id="478"/>
    <w:bookmarkStart w:name="z55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bookmarkEnd w:id="479"/>
    <w:bookmarkStart w:name="z56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сроки пребывания в летних оздоровительных лагерях в период летних каникул, списки кандидатур воспитанников, направляемых в Республиканский учебно-оздоровительный центр "Балдаурен" и Национальный научно-практический, образовательный и оздоровительный центр "Бобек";</w:t>
      </w:r>
    </w:p>
    <w:bookmarkEnd w:id="480"/>
    <w:bookmarkStart w:name="z56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психологической и правовой поддержке воспитанников, их семейному устройству, сопровождению приемных родителей и постинтернатному сопровождению выпускников организации образования;</w:t>
      </w:r>
    </w:p>
    <w:bookmarkEnd w:id="481"/>
    <w:bookmarkStart w:name="z56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взаимодействует со Школой приемных родителей, созданной при организации образования;</w:t>
      </w:r>
    </w:p>
    <w:bookmarkEnd w:id="482"/>
    <w:bookmarkStart w:name="z56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bookmarkEnd w:id="483"/>
    <w:bookmarkStart w:name="z56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соблюдением прав воспитанников организации образования 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bookmarkEnd w:id="484"/>
    <w:bookmarkStart w:name="z56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развитию практики наставничества в отношении воспитанников;</w:t>
      </w:r>
    </w:p>
    <w:bookmarkEnd w:id="485"/>
    <w:bookmarkStart w:name="z56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bookmarkEnd w:id="486"/>
    <w:bookmarkStart w:name="z56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деятельности администрации организации образования по предупреждению правонарушений, преступлений, наркомании, алкоголизма и табакокурения, бродяжничества и попрошайничества среди воспитанников;</w:t>
      </w:r>
    </w:p>
    <w:bookmarkEnd w:id="487"/>
    <w:bookmarkStart w:name="z56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содействует укреплению дисциплины среди воспитанников;</w:t>
      </w:r>
    </w:p>
    <w:bookmarkEnd w:id="488"/>
    <w:bookmarkStart w:name="z56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взаимодействует с законными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bookmarkEnd w:id="489"/>
    <w:bookmarkStart w:name="z57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деятельности администрации организации образования в обеспечении воспитанникам условий для обучения, воспитания, лечения, социальной адаптации, реабилитации и интеграции в общество;</w:t>
      </w:r>
    </w:p>
    <w:bookmarkEnd w:id="490"/>
    <w:bookmarkStart w:name="z57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администрации организации образования в проведении мероприятий по противодействию коррупции;</w:t>
      </w:r>
    </w:p>
    <w:bookmarkEnd w:id="491"/>
    <w:bookmarkStart w:name="z57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1 (один) раз в год мониторинг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bookmarkEnd w:id="492"/>
    <w:bookmarkStart w:name="z57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bookmarkEnd w:id="493"/>
    <w:bookmarkStart w:name="z57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заслушивает не реже 2 (двух) раз в год отчеты руководителя организации образования о деятельности организации образования;</w:t>
      </w:r>
    </w:p>
    <w:bookmarkEnd w:id="494"/>
    <w:bookmarkStart w:name="z57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bookmarkEnd w:id="495"/>
    <w:bookmarkStart w:name="z57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bookmarkEnd w:id="496"/>
    <w:bookmarkStart w:name="z57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в ходе контроля выносятся на внеочередное заседание.</w:t>
      </w:r>
    </w:p>
    <w:bookmarkEnd w:id="497"/>
    <w:bookmarkStart w:name="z57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Попечительского совета осуществляется в соответствии с планом работы на учебный год, разработанным на основе типового плана работы Попечительского совета организации образования, согласно приложению к настоящим Правилам.</w:t>
      </w:r>
    </w:p>
    <w:bookmarkEnd w:id="498"/>
    <w:bookmarkStart w:name="z579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работы Попечительского совета</w:t>
      </w:r>
    </w:p>
    <w:bookmarkEnd w:id="499"/>
    <w:bookmarkStart w:name="z58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Попечительского совета проводятся не реже 1 раза в квартал.</w:t>
      </w:r>
    </w:p>
    <w:bookmarkEnd w:id="500"/>
    <w:bookmarkStart w:name="z58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заседаний Попечительского совета в режиме видеоконференцсвязи.</w:t>
      </w:r>
    </w:p>
    <w:bookmarkEnd w:id="501"/>
    <w:bookmarkStart w:name="z58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bookmarkEnd w:id="502"/>
    <w:bookmarkStart w:name="z58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 интернет-ресурсе содержит дату, время и место проведения заседания.</w:t>
      </w:r>
    </w:p>
    <w:bookmarkEnd w:id="503"/>
    <w:bookmarkStart w:name="z58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заседаниях принимают участие наблюдатели от гражданского общества.</w:t>
      </w:r>
    </w:p>
    <w:bookmarkEnd w:id="504"/>
    <w:bookmarkStart w:name="z58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bookmarkEnd w:id="505"/>
    <w:bookmarkStart w:name="z58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bookmarkEnd w:id="506"/>
    <w:bookmarkStart w:name="z58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bookmarkEnd w:id="507"/>
    <w:bookmarkStart w:name="z58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bookmarkEnd w:id="508"/>
    <w:bookmarkStart w:name="z58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bookmarkEnd w:id="509"/>
    <w:bookmarkStart w:name="z59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bookmarkEnd w:id="510"/>
    <w:bookmarkStart w:name="z59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bookmarkEnd w:id="511"/>
    <w:bookmarkStart w:name="z59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bookmarkEnd w:id="512"/>
    <w:bookmarkStart w:name="z59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bookmarkEnd w:id="513"/>
    <w:bookmarkStart w:name="z59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bookmarkEnd w:id="514"/>
    <w:bookmarkStart w:name="z59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Попечительского совета размещаются секретарем совета на интернет-ресурсе организации образования.</w:t>
      </w:r>
    </w:p>
    <w:bookmarkEnd w:id="515"/>
    <w:bookmarkStart w:name="z59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bookmarkEnd w:id="516"/>
    <w:bookmarkStart w:name="z59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Принятые организацией образования поступления от благотворительной помощи зачисляются на:</w:t>
      </w:r>
    </w:p>
    <w:bookmarkEnd w:id="517"/>
    <w:bookmarkStart w:name="z59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bookmarkEnd w:id="518"/>
    <w:bookmarkStart w:name="z59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счет, открытый в банке второго уровня – для организации образования, созданной в иных организационно-правовых формах.</w:t>
      </w:r>
    </w:p>
    <w:bookmarkEnd w:id="519"/>
    <w:bookmarkStart w:name="z60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Поступления от благотворительной помощи расходуются на следующие цели:</w:t>
      </w:r>
    </w:p>
    <w:bookmarkEnd w:id="520"/>
    <w:bookmarkStart w:name="z60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воспитанников организации образования;</w:t>
      </w:r>
    </w:p>
    <w:bookmarkEnd w:id="521"/>
    <w:bookmarkStart w:name="z60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материально-технической базы организации образования;</w:t>
      </w:r>
    </w:p>
    <w:bookmarkEnd w:id="522"/>
    <w:bookmarkStart w:name="z60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одаренных детей;</w:t>
      </w:r>
    </w:p>
    <w:bookmarkEnd w:id="523"/>
    <w:bookmarkStart w:name="z60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предметно-пространственной развивающей среды.</w:t>
      </w:r>
    </w:p>
    <w:bookmarkEnd w:id="524"/>
    <w:bookmarkStart w:name="z60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bookmarkEnd w:id="525"/>
    <w:bookmarkStart w:name="z60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bookmarkEnd w:id="526"/>
    <w:bookmarkStart w:name="z607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работы Попечительского совета</w:t>
      </w:r>
    </w:p>
    <w:bookmarkEnd w:id="527"/>
    <w:bookmarkStart w:name="z60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Прекращение работы Попечительского совета осуществляется:</w:t>
      </w:r>
    </w:p>
    <w:bookmarkEnd w:id="528"/>
    <w:bookmarkStart w:name="z60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местного исполнительного органа в области образования;</w:t>
      </w:r>
    </w:p>
    <w:bookmarkEnd w:id="529"/>
    <w:bookmarkStart w:name="z61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ликвидации и реорганизации организации образования;</w:t>
      </w:r>
    </w:p>
    <w:bookmarkEnd w:id="530"/>
    <w:bookmarkStart w:name="z61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истечению срока полномочий Попечительского совета, указанного в пункте 5 настоящих Правил;</w:t>
      </w:r>
    </w:p>
    <w:bookmarkEnd w:id="531"/>
    <w:bookmarkStart w:name="z61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прекращении полномочий членов Попечительского совета.</w:t>
      </w:r>
    </w:p>
    <w:bookmarkEnd w:id="532"/>
    <w:bookmarkStart w:name="z61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Член Попечительского совета исключается из состава Попечительского совета:</w:t>
      </w:r>
    </w:p>
    <w:bookmarkEnd w:id="533"/>
    <w:bookmarkStart w:name="z61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личной инициативе (на основании письменного заявления в произвольной форме на имя Председателя совета);</w:t>
      </w:r>
    </w:p>
    <w:bookmarkEnd w:id="534"/>
    <w:bookmarkStart w:name="z61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причине отсутствия на заседаниях совета без уважительных причин более трех раз в течение года.</w:t>
      </w:r>
    </w:p>
    <w:bookmarkEnd w:id="5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